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8"/>
        <w:gridCol w:w="3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Arpakszad sto trzydzieści pięć lat i zrodził ― Kainana.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żył trzydzieści pięć lat i zrodził 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2024-04-28T21:24:09Z</dcterms:modified>
</cp:coreProperties>
</file>