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951"/>
        <w:gridCol w:w="57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żył Arpakszad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Kainana lat czterysta trzydzieści i zrodził synów i córki i umarł. I żył Kainan sto trzydzieści lat i zrodził ― Salę. I żył Kainan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Sala lat trzysta trzydzieści i zrodził synów i córki i umarł.</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swym zrodzeniu Szelacha Arpakszad żył czterysta trzy lata i zrodził synów i córki.*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urodzeniu się Szelacha Arpakszad żył jeszcze czterysta trzy lata i został ojcem dalszych synów i córek.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 spłodzeniu Szelacha Arpachszad żył czterysta trzy lata i spłodził synów i córki.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żył Arfachsad po spłodzeniu Selecha cztery sta lat, i trzy lata, i spłodził syny i córki.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żył Arfaksad zrodziwszy Salego trzy sta i trzy lata, i zrodził syny i córki.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po urodzeniu się Szelacha Arpachszad żył czterysta trzy lata i miał synów i córki.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zrodzeniu Szelacha żył Arpachszad czterysta trzy lata i zrodził synów i córki.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urodzeniu się Szelacha żył Arpachszad czterysta trzy lata i spłodził synów i córki.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urodzeniu się Szelacha Arpachszad żył jeszcze czterysta trzy lata i miał synów i córki.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urodzeniu się Szelacha żył Arpakszad czterysta trzy lata i miał jeszcze synów i córki.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żył Arpachszad po narodzinach Szelacha czterysta trzy lata, i miał synów i córki.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пожив Арфаксад після того як породив він Каїнана чотириста тридцять літ і породив синів і дочок, і помер. І пожив Каїнан сто тридцять літ і породив Салу. І пожив Каїнан після того як породив він Салу триста тридцять літ і породив синів і дочок, і помер.</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po spłodzeniu Szelacha, Arpachszad żył czterysta trzy lata oraz spłodził synów i córki.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 zrodzeniu Szelacha żył Arpachszad jeszcze czterysta trzy lata. W tym czasie został ojcem synów i córek.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Arfaksad żył sto trzydzieści pięć lat i zrodził Kainana. 13 A po swym zrodzeniu Kainana Arfaksad żył czterysta trzydzieści lat i zrodził synów i córki – i umarł. A Kainan żył sto trzydzieści lat i zrodził Salę. I żył Kainan po zrodzeniu Sali trzysta trzydzieści lat i zrodził synów i córki – i umarł G, καὶ ἔζησεν Αρφαξαδ ἑκατὸν τριάκοντα πέντε ἔτη καὶ ἐγέννησεν τὸν Καιναν. 13 καὶ ἔζησεν Αρφαξαδ μετὰ τὸ γεννῆσαι αὐτὸν τὸν Καιναν ἔτη τετρακόσια τριάκοντα καὶ ἐγέννησεν υἱοὺς καὶ θυγατέρας καὶ ἀπέθανεν καὶ ἔζησεν Καιναν ἑκατὸν τριάκοντα ἔτη καὶ ἐγέννησεν τὸν Σαλα καὶ ἔζησεν Καιναν μετὰ τὸ γεννῆσαι αὐτὸν τὸν Σαλα ἔτη τριακόσια τριάκοντα καὶ ἐγέννησεν υἱοὺς καὶ θυγατέρας καὶ ἀπέθανεν. Zob. &lt;x&gt;10 10:24&lt;/x&gt;; &lt;x&gt;490 3:35-36&lt;/x&gt;.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2024-04-29T02:20:31Z</dcterms:modified>
</cp:coreProperties>
</file>