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1"/>
        <w:gridCol w:w="4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Sala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Ebera trzysta trzydzieści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Hebera Szelach żył czterysta trzy lata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2024-04-29T00:44:15Z</dcterms:modified>
</cp:coreProperties>
</file>