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1"/>
        <w:gridCol w:w="3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Eber sto trzydzieści cztery lata i zrodził ― Feleka.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żył trzydzieści cztery lata i 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zaś żył trzydzieści cztery lata i 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żył trzydzieści cztery lata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trzydzieści lat i cztery,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żył trzydzieści i cztery lata i zrodził Falega.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urodził mu się syn Peleg;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Heber miał trzydzieści cztery lata, 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miał trzydzieści cztery lata, gdy 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liczył lat trzydzieści cztery, gdy urodził mu się Peleg.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 miał trzydzieści trzy lata, gdy urodził mu się syn Peleg.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сто тридцять чотири роки і породив Фалека.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Eber, przeżywszy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zaś żył trzydzieści cztery lata. Potem został ojcem Pelega.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2024-04-29T03:20:51Z</dcterms:modified>
</cp:coreProperties>
</file>