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zstąpił, aby przyjrzeć się miastu oraz wieży,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synowie ludzcy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zstąpił, aby oglądał miasto ono, i wieżą,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oglądał miasto i wieżę, którą budowali synowie Adamowi.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z nieba, by zobaczyć to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Pan, aby zobaczyć miasto i wieżę,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to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zstąpił, aby zobaczyć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się, aby zobaczyć to miasto i tę wieżę, którą wybudowali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побачити місто і башту, яку будували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zstąpił, aby zobaczyć owo miasto i wieżę,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2024-04-29T06:43:47Z</dcterms:modified>
</cp:coreProperties>
</file>