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zostało nazwane ― imieniem jego Zamieszanie, gdyż tam pomieszał JAHWE ― mowę całej ― ziemi, i stamtąd rozproszył ich JAHWE ― Bóg na oblicze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Babel,* bo tam pomieszał JAHWE język całej ziemi i stamtąd rozproszył ich JAHWE po obliczu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Babel, ak. bab-ilu, czyli: brama boga. Paronomastycznie ּ</w:t>
      </w:r>
      <w:r>
        <w:rPr>
          <w:rtl/>
        </w:rPr>
        <w:t>בָבֶל</w:t>
      </w:r>
      <w:r>
        <w:rPr>
          <w:rtl w:val="0"/>
        </w:rPr>
        <w:t xml:space="preserve"> ozn. pomieszanie, od ּ</w:t>
      </w:r>
      <w:r>
        <w:rPr>
          <w:rtl/>
        </w:rPr>
        <w:t>בָלַל</w:t>
      </w:r>
      <w:r>
        <w:rPr>
          <w:rtl w:val="0"/>
        </w:rPr>
        <w:t xml:space="preserve"> , &lt;x&gt;10 11:9&lt;/x&gt;L.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2024-04-28T19:35:50Z</dcterms:modified>
</cp:coreProperties>
</file>