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podzielił ich nocą między siebie i swoje sługi, i pobił ich, i ścigał ich aż do Choby, która leży na lewo* od Damaszku.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lewo, </w:t>
      </w:r>
      <w:r>
        <w:rPr>
          <w:rtl/>
        </w:rPr>
        <w:t>מִּׂשְמֹאל</w:t>
      </w:r>
      <w:r>
        <w:rPr>
          <w:rtl w:val="0"/>
        </w:rPr>
        <w:t xml:space="preserve"> (missem’ol), lub: na północ; kierunki podawano z twarzą zwróconą na wschód.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2024-04-29T11:09:17Z</dcterms:modified>
</cp:coreProperties>
</file>