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Sodomy do Abrama: Daj mi ludzi,* a dobytek weź sobie!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Sodomy z kolei powiedział do Abrama: Oddaj mi, proszę, ludzi, a dobytek zatrzymaj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Sodomy powiedział do Abrama: Oddaj mi ludzi, a mienie weź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Sodomski do Abrama: Daj mi ludzie, a majętność pobierz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Sodomski do Abrama: Daj mi dusze, inne rzeczy pobierz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Sodomy rzekł do Abrama: Oddaj mi tylko ludzi, a mienie weź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król Sodomy do Abrama: Daj mi ludzi, a zabierz sobie dobytek!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Sodomy powiedział do Abrama: Oddaj mi tylko ludzi, a dobytek sobie zabierz!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Sodomy powiedział do Abrama: „Oddaj mi ludzi, a łup weź dla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Sodomy rzekł do Abrama: - Oddaj mi tylko ludzi, mienie natomiast zatrzymaj dla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król Sodomy do Awrama: Daj mi ludzi, a majątek weź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цар Содомський до Аврама: Дай мені мужів а кінноту візьми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Sedomu powiedział do Abrama: Oddaj mi ludzi, a weź sobie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Sodomy rzekł do Abrama: ”Daj mi dusze, lecz dobytek weź dla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הַּנֶפֶׁש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2024-04-29T10:20:44Z</dcterms:modified>
</cp:coreProperties>
</file>