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1825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zeszli się* w dolinie Syddim, gdzie (teraz) jest Morze Słone.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połączyli siły.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2024-04-29T10:33:33Z</dcterms:modified>
</cp:coreProperties>
</file>