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narodów, i Amrafelem, królem Szinearu, i Ariokiem, królem Elasaru – czterech królów przeciw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2024-04-29T10:15:59Z</dcterms:modified>
</cp:coreProperties>
</file>