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0"/>
        <w:gridCol w:w="1407"/>
        <w:gridCol w:w="65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naród, któremu będą służyć, Ja sam będę sądził, potem jednak wyjdą (stamtąd) z wielkim dobytkiem.*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Proroctwo wypełniło się ok. 600 lat później.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12:40-41&lt;/x&gt;; &lt;x&gt;510 7:7&lt;/x&gt;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2024-04-28T07:08:56Z</dcterms:modified>
</cp:coreProperties>
</file>