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7"/>
        <w:gridCol w:w="2126"/>
        <w:gridCol w:w="2580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2024-04-28T14:19:52Z</dcterms:modified>
</cp:coreProperties>
</file>