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4"/>
        <w:gridCol w:w="2044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Amorytów, i Kananejczyków,* i Girgaszytów, i Jebuzytów.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Chiwitów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2024-04-27T15:43:22Z</dcterms:modified>
</cp:coreProperties>
</file>