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uwierzył JAHWE, a On poczytał mu to za sprawiedliwość.*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uwierzył JAHWE, a On poczytał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uwierzył JAHWE, i poczytano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tedy Panu, i poczytano mu to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Abram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i Pan poczytał mu to za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uwierzył Panu, a On poczytał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Panu, i 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JAHWE,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uwierzył Jahwe, a On poczytał mu to za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[Awram] zaufał Bogu i było mu to poczytane za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Аврам Богові і почислено йому за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zaufał WIEKUISTEMU, a On poczytał mu to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Jehowie; a on zaczął poczytywać mu to za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Wówczas uwierzył JHWH, a On poczytał mu to za sprawiedliwość, ּ</w:t>
      </w:r>
      <w:r>
        <w:rPr>
          <w:rtl/>
        </w:rPr>
        <w:t>לֹו צְדָקָה ־ וְהֶאֱמִןּבַיהוָה וַּיַחְׁשְ בֶהָ</w:t>
      </w:r>
      <w:r>
        <w:rPr>
          <w:rtl w:val="0"/>
        </w:rPr>
        <w:t xml:space="preserve"> ; wg G: καὶ ἐπίστευσεν Αβραμ τῷ θεῷ καὶ ἐλογίσθη αὐτῷ εἰς δικαιοσύνην : (1) hi </w:t>
      </w:r>
      <w:r>
        <w:rPr>
          <w:rtl/>
        </w:rPr>
        <w:t>וְהֶאֱמִן</w:t>
      </w:r>
      <w:r>
        <w:rPr>
          <w:rtl w:val="0"/>
        </w:rPr>
        <w:t xml:space="preserve"> ozn., że Abram uznał Boga za godnego zaufania, władnego spełnić złożoną obietnicę; (2) zaimek w </w:t>
      </w:r>
      <w:r>
        <w:rPr>
          <w:rtl/>
        </w:rPr>
        <w:t>וַּיַחְׁשְבֶהָ</w:t>
      </w:r>
      <w:r>
        <w:rPr>
          <w:rtl w:val="0"/>
        </w:rPr>
        <w:t xml:space="preserve"> odnosi się do aktu wiary; (3) można też rozumieć jako oznakę szczerej wierności, zob. &lt;x&gt;40 25:12-13&lt;/x&gt;; (4) zob. &lt;x&gt;500 1:12-13&lt;/x&gt;; &lt;x&gt;650 11:1&lt;/x&gt;.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4:3&lt;/x&gt;; &lt;x&gt;550 3:6-9&lt;/x&gt;;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2024-04-28T03:58:20Z</dcterms:modified>
</cp:coreProperties>
</file>