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moje przymierze, którego będziecie przestrzegać między Mną a między wami i między twoim potomstwem po tobie: obrzezany będzie u was każdy mężczyzna.*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Obrzezanie, </w:t>
      </w:r>
      <w:r>
        <w:rPr>
          <w:rtl/>
        </w:rPr>
        <w:t>מּולָה</w:t>
      </w:r>
      <w:r>
        <w:rPr>
          <w:rtl w:val="0"/>
        </w:rPr>
        <w:t xml:space="preserve"> (mula h), ma też znaczenie idiomatyczne, zob. &lt;x&gt;20 6:12&lt;/x&gt;; &lt;x&gt;30 26:41&lt;/x&gt;; &lt;x&gt;50 10:16&lt;/x&gt;;&lt;x&gt;50 30:6&lt;/x&gt;; &lt;x&gt;300 6:10&lt;/x&gt;; &lt;x&gt;510 7:51&lt;/x&gt;; por. obrzezanie Chrystusowe, ἡ περιτομή τοῦ Χριστοῦ, &lt;x&gt;580 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7:8&lt;/x&gt;; &lt;x&gt;520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2024-04-28T15:06:14Z</dcterms:modified>
</cp:coreProperties>
</file>