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obrzezywać swój napletek. 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Obrzezacie więc ciało waszego napletka;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tedy ciało nieobrzezki waszej; a to będzie znakiem przymierza między mną,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obrzeżecie ciało odrzezku waszego, aby było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obrzezywali ciało napletka na znak przymierza waszego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Obrzeżecie mianowicie ciało napletka waszego i 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obrzezywać ciało swojego napletka. To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obcinać napletek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dokonać obrzezania napletka; to będzie znakiem mego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Obrzezajcie wasze napletki. Będzie [to] znakiem przymierza pomiędzy Mną i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тіло на переді, і буде на знак завіту між мною і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więc, ciało waszego napletka i to będzie znakiem przymierza pomiędzy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obrzezać ciało waszych napletków, i będzie to służyć za znak przymierza między mną a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2024-04-28T12:20:38Z</dcterms:modified>
</cp:coreProperties>
</file>