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musi być urodzony w twoim domu czy nabyty za twoje pieniądze,* i będzie moje przymierze na ciele waszym jako przymierze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pod. w dalszych wersetach.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2024-04-28T08:01:43Z</dcterms:modified>
</cp:coreProperties>
</file>