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jej* również błogosławił, a też dam ci z niej syna. Będę jej więc błogosławił i wywiodę z niej narody, pochodzić będą od niej królowie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błogosławił, a także dam ci z niej syna. Będę jej błogosławił i wywiodę z niej całe narody, pochodzić będą od niej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jej błogosławił, i dam ci z niej syna. Będę jej błogosławił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i od niej będą pochodzić królowie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dam ci z niej syna; będę jej błogosławił, i będzie rozmnożona w narody, a królowie narodów z niej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i dam ci z niej syna, któremu błogosławić będę, i będzie w narody, i królowie ludów wynidą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jej, dam ci i z niej syna, i będę jej nadal błogosławił, tak że stanie się ona matką ludów i królowie będą jej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 i dam ci z niej syna. Będę jej błogosławił i stanie się matką narodów, od niej pochodzić będą królowie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 i dam ci też z niej syna. Będę jej błogosławił i zostanie matką narodów. Od niej będą pochodzić królowie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jej i sprawię, że urodzi ci syna. Będę jej błogosławił, tak że będzie matką narodów i od niej będą pochodzić królowie”.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dam ci również z niej syna; pobłogosławię ją [i rozmnożę] w narody - królowie ludów od niej będą pochodzić.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Pobłogosławię ją i z niej też dam ci syna; będę ją błogosławić i stanie się [matką] narodów, królowie narodów będą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Поблагословлю ж її і дам тобі з неї дитину. І поблагословлю її, і буде народами, і царі народів вийдуть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pobłogosławię ją, jak również dam ci z niej syna; pobłogosławię ją oraz rozkrzewię ją w narody, więc wyjdą z niej królowie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także dam ci z niej syna; i będę jej błogosławił, i ona rozkrzewi się w narody; od niej będą się wywodzić królowie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2024-04-28T15:28:20Z</dcterms:modified>
</cp:coreProperties>
</file>