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mógł żyć blisko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Abraham powiedział do Boga: 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 żył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 by tylko Ismael żył przed obliczem twojem!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Boga: Oby Ismael żył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Boga: Oby przynajmniej Izmael żył pod Twą opieką!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Boga: Oby tylko Ismael pozostał przy życiu przed twoim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powiedział więc do Boga: Oby tylko Izmael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rzekł więc do Boga: „Oby tylko Izmael cieszył się Twoją obecnością!”.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Abraham do Boga: - Oby przynajmniej Ismael żył pod Twoją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[więc] Awraham do Boga: Oby Jiszmael żył [w bojaźni] przed 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до Бога: Ізмаїл, він хай живе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Boga: Niech już Iszmael żyje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rzekł do prawdziwego Boga: ”Oby Ismael żył przed obliczem twoim!”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2024-04-27T16:17:52Z</dcterms:modified>
</cp:coreProperties>
</file>