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Ależ! Sara, twoja żona, urodzi ci syna i nadasz mu imię Izaak,* i ustanowię moje przymierze z nim jako przymierze wieczne dla jego potomstwa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powiedział: Nie tak będzie! Twoja żona Sara urodzi ci syna. Nadasz mu imię Izaak. Z nim ustanowię moje przymierze jako przymierze wieczne i rozciągnę je na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powiedział: Naprawdę, twoja żona Sara urodzi ci syna i nadasz mu imię Izaak. I utwierdzę moje przymierze z nim jako wieczne przymierze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potomstwem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Zaiste, Sara, żona twoja, urodzi tobie syna, i nazowiesz imię jego Izaak; i utwierdzę przymierze moje z nim, umową wieczną, i z nasieniem jego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Abrahama: Sara, żona twoja, urodzi tobie syna i nazowiesz imię jego Izaak, i postanowię umowę moje jemu na przymierze wieczne i nasieniu jego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mu na to: Ależ nie! Żona twoja, Sara, urodzi ci syna, któremu dasz imię Izaak. Z nim też zawrę przymierze, przymierze wieczne z jego potomstwem, które po nim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Bóg: Nie! Ale żona twoja Sara urodzi ci syna i nazwiesz go imieniem Izaak, a Ja ustanowię przymierze moje z nim jako przymierze wieczne dla jego potomstwa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odpowiedział: Nie! Twoja żona, Sara, urodzi ci syna i dasz mu imię Izaak. I ustanowię z nim Moje przymierze, przymierze wieczne dla jego przyszłego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mu odpowiedział: „Ależ nie! Twoja żona Sara urodzi ci syna i dasz mu imię Izaak. Także z nim zawrę przymierze, które będzie wiecznym przymierzem obejmującym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rzekł: - A jednak twoja żona Sara urodzi ci syna! Dasz mu imię Izaak. Ja zaś utrwalę moje przymierze z nim, jako wieczne przymierze dla jego przyszłego potomstwa. 20. Wysłucham cię jednak i co do Ismaela; będę mu błogosławił, uczynię go płodnym i niezwykle rozmnożę. Dwunastu książąt on zrodzi, uczynię go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powiedział: Ale twoja żona Sara urodzi ci syna i nazwiesz go imieniem Jicchak; a Ja zawrę Moje przymierze z nim - wieczne przymierze dla jego potomstwa po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до Авраама: Так. Ось твоя жінка Сарра породить тобі сина, і назвеш його імя Ісаак, і покладу мій завіт з ним на вічний завіт і його насінню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Ależ Sara, twoja żona urodzi ci syna i nazwiesz jego imię Ic'hak; i ustanowię Moje przymierze z nim przymierzem wiecznym, dla jego potomstwa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odrzekł: ”Sara, twoja żona, na pewno urodzi ci syna i nazwiesz go imieniem Izaak.” I zawrę z nim moje przymierze jako przymierze po czas niezmierzony dla jego potomstwa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Izaak, </w:t>
      </w:r>
      <w:r>
        <w:rPr>
          <w:rtl/>
        </w:rPr>
        <w:t>יִצְחָק</w:t>
      </w:r>
      <w:r>
        <w:rPr>
          <w:rtl w:val="0"/>
        </w:rPr>
        <w:t xml:space="preserve"> (jitschaq), czyli: roześmieje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2024-04-27T13:51:11Z</dcterms:modified>
</cp:coreProperties>
</file>