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Ismaela, wysłuchałem cię: Oto pobłogosławię mu i rozrodzę go, i rozmnożę go bardzo, bardzo obficie. Zrodzi dwunastu książąt i wywiodę z niego liczny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2024-04-27T18:44:33Z</dcterms:modified>
</cp:coreProperties>
</file>