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mężczyźni jego domu, urodzeni w domu i nabyci za pieniądze od cudzoziemców, zostali obrzezani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 też zostali wszyscy mężczyźni z jego domu, zarówno ci, którzy się w nim urodzili, jak i ci, którzy zostali nabyci za pieniądze od cudzoziemców, wszyscy zostali obrzezani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mężczyźni jego domu, urodzeni w domu i nabyci za pieniądze od cudzoziemców, zostali obrzezani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domu jego, urodzeni w domu, i kupieni za pieniądze od cudzoziemców, obrzezani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domu jego, tak w domu urodzeni, jako i kupieni, i cudzoziemcy pospołu obrzezani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nimi zostali obrzezani wszyscy jego domownicy - słudzy urodzeni w jego domu albo obcy nabyci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mężczyźni jego domu, zarówno urodzeni w domu jak i nabyci za pieniądze od cudzoziemców, zostali obrzezani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mężczyźni, zarówno urodzeni w jego domu, jak i kupieni za pieniądze od cudzoziemców, zostali obrzezani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Abrahamem obrzezano także wszystkich mężczyzn w domu: niewolników, którzy się u niego urodzili i których kupiono za pieniądze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mężczyźni w jego domu - urodzony w domu i nabyty od obcych za pieniądze - byli obrzezani [razem]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мужі його дому і народжені в домі і куплені з чужих народів, обрізав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zostali z nim obrzezani wszyscy jego domownicy, zrodzeni w domu, a spośród cudzoziemców nabyci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mężczyźni spośród jego domowników, każdy urodzony w domu i każdy nabyty za pieniądze od cudzoziemca – zostali obrzezani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2024-04-28T09:51:34Z</dcterms:modified>
</cp:coreProperties>
</file>