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6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cię bardzo, bardzo obficie, i wywiodę z ciebie narody, i od ciebie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cię bardzo obficie. Wywiodę z ciebie narody. Od ciebie też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niezmiernie płodnym i od ciebie wywiodę narody, i od ciebie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rozmnożę cię bardzo, i rozkrzewię cię w narody, i królowie z ciebie wynijdą.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się rozmnożysz barzo wielce i rozkrzewię cię w narody, i królowie z ciebie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będziesz niezmiernie płodny, tak że staniesz się ojcem narodów i pochodzić będą od ciebie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więc ciebie nad miarę i wywiodę z ciebie narody, i królowie pochodzić będą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ci liczne potomstwo, wyprowadzę z ciebie narody i od ciebie będą się wywodzić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niezwykle płodnym, tak że dasz początek narodom i od ciebie będą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uczynię cię bardzo płodnym i ustanowię [głową] narodów: królowie będą pochodzili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bardziej cię pomnożę, uczynię z ciebie narody i wyjdą z ciebie królowie.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побільшу тебе дуже дуже, і зроблю тебе народами, і царі вийдуть з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bardzo, a bardzo cię rozplenię, rozkrzewię cię w narody oraz wyjdą z ciebie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cię bardzo, bardzo płodnym, i rozkrzewię cię w narody, i od ciebie będą się wywodzić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2024-04-28T02:25:30Z</dcterms:modified>
</cp:coreProperties>
</file>