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Bóg do Abrahama: Ty zaś dochowuj mego przymierza, ty i twoje potomstwo po tobie, po wszystkie ich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2024-04-28T10:53:54Z</dcterms:modified>
</cp:coreProperties>
</file>