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zebrany przed drzwiami, wszystkich bez wyjątku, porazili nagłą ślepotą, tak że z trudem szukali oni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 zaś, którzy byli u drzwi domu, od najmniejszego aż do największego, porazili ślepotą,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 próżno usiłowali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męże one, którzy byli u drzwi domu, pozarażali ślepotą, od najmniejszego, aż do największego; tak, iż się spracowali, szukając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one, którzy przed domem byli, pozarażali ślepotą od namniejszego aż do nawiętszego, tak iż drzwi naleźć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mężczyzn u drzwi domu, młodych i starych, porazili ślepotą. Toteż na próżno usiłowali oni odnaleźć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mężów, którzy byli u drzwi domu, od najmłodszego do najstarszego, porazili ślepotą tak, że daremnie się trudzili, by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mężczyzn, którzy byli przy drzwiach do domu, od najmłodszego do najstarszego porazili ślepotą, tak że nie mogli znaleźć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zaś, którzy byli przed wejściem do domu, młodych i starych, porazili ślepotą, tak że na próżno szukali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mężczyzn, którzy byli przy drzwiach domu, porazili ślepotą, od najmniejszego do największego, tak że daremnie usiłowali trafić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byli przy wejściu do domu, zostali porażeni ślepotą, od małego do dużego, i męczyli się, nie mogąc znaleźć wejścia.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Мужів же, які були перед дверима дому, вдарили сліпотою від малого до великого, і послабли шукаючи дверей.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porazili ślepotą ludzi, którzy byli u wejścia do domu, od najmniejszego do największego; tak, że się utrudzili kiedy szukali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mężczyzn, którzy byli u wejścia do domu, od najmniejszego do największego, porazili ślepotą, tak iż natrudzili się oni, usiłując znaleźć wejście.”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2024-05-20T21:04:03Z</dcterms:modified>
</cp:coreProperties>
</file>