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9"/>
        <w:gridCol w:w="2316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powiedział do nich: Nie, moi panowie!*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Nie, Panie!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2024-05-20T18:54:01Z</dcterms:modified>
</cp:coreProperties>
</file>