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twój sługa znalazł przychylność w twoich oczach i wzmogłeś swoją łaskę, którą mi wyświadczyłeś, aby zachować przy życiu moją duszę, lecz ja nie zdołam uciec w góry tak, by nie dopadło mnie to nieszczęście i bym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2024-05-20T21:56:13Z</dcterms:modified>
</cp:coreProperties>
</file>