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spuścił na Sodomę i Gomorę deszcz siarki i ognia – (spadł) on od JAHWE,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2024-05-20T20:01:15Z</dcterms:modified>
</cp:coreProperties>
</file>