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Gomory, i na całe oblicze ziemi, na ten okręg, i zobaczył, że oto wznosi się nad ziemią gęsty dym,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 na cały tamtejszy okręg. Zobaczył, że nad ziemią wznosi się gęsty dym. Przypominał on dym wznoszący się z garncarskiego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 w stronę Sodomy i Gomory, i całej ziemi tej równiny, zobaczył, że dym unosił się nad tą ziemią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ku Sodomie i Gomorze, i ku wszystkiej ziemi onej równiny, i obaczył, a oto wychodził dym z onej ziemi, jako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pojźrzał na Sodomę i Gomorę, i na wszytkę ziemię onej krainy, i ujźrzał wzgórę lecący perz z ziemie jako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spojrzał w stronę Sodomy i Gomory i na cały obszar dokoła, zobaczył unoszący się nad ziemią gęsty dym, jak gdyby z pieca, w którym topią metal.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Sodomę i Gomorę, i na całą tę okolicę, ujrzał, że dym wznosił się z ziemi,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dół na Sodomę i Gomorę oraz na całą okolicę i zobaczył, że dym unosi się z ziemi jak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 na Sodomę, Gomorę i na całą okoliczną krainę, zobaczył, że nad ziemią unosi się dym jak z pieca, w którym wytapia się metal.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więc miasta w okolicy, wspomniał Bóg na Abrahama i wyrwał Lota z kręgu zagłady, która zniszczyła miasta, w których Lot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ku Sodomie i Gomorze i na całą ziemię równiny i zobaczył: oto dym wznosił się z ziemi, jak dym z pieca.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на лице Содомів і Гоморри і на лице довколішньої землі, і побачив, і ось підносився полумінь з землі, наче дим з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też na powierzchnię Sedomu i Amory, i na całą powierzchnię ziemi tej okolicy, i zobaczył, a oto z ziemi wznosił się dym, jak gdyby dym z 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spojrzał w dół na Sodomę i Gomorę, i na całą ziemię tego Okręgu i zobaczył, a oto gęsty dym wychodził z ziemi jak gęsty dym z pieca do wypalania!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2024-06-03T17:34:42Z</dcterms:modified>
</cp:coreProperties>
</file>