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0"/>
        <w:gridCol w:w="6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 w kierunku Sodomy i Gomory, i na całe oblicze ziemi, na ten okręg, i zobaczył, że oto wznosi się nad ziemią gęsty dym, jak dym z pieca.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2024-05-20T17:41:58Z</dcterms:modified>
</cp:coreProperties>
</file>