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Lot z Soaru i zamieszkał na górze, a z nim dwie jego córki. Bał się bowiem mieszkać w Soarze. Zamieszkał więc w jaskini – on i dwie jego 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Lot opuścił Soar. Wraz z obiema córkami osiadł w górach. Bał się przebywać w Soarze. Wolał zamieszkać w jaskini — on i jego dwie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Lot wyszedł z Soaru i mieszkał na górze ze swoimi dwiema córkami, bo bał się mieszkać w Soarze. Zamieszkał więc w jaskini, on i jego dwie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Lot z Zoar, i mieszkał na górze, i dwie córki jego z nim, albowiem się bał mieszkać w Zoar; ale mieszkał w jaskini, on i dwie córki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Lot z Segora, i mieszkał na górze, i dwie córce jego z nim (bał się bowiem mieszkać w Segorze). I mieszkał w jaskini sam i dwie córce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z Soaru i zamieszkał wraz z dwiema swymi córkami w górach, gdyż bał się pozostawać w tym mieście. A gdy mieszkał z dwiema swymi córkami w pieczarze,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Lot z Soaru i zamieszkał w górach, a z nim dwie jego córki. Bał się bowiem mieszkać w Soarze. Zamieszkał więc w jaskini on i dwie 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Lot opuścił Soar i razem z dwiema córkami zamieszkał w górach, bo bał się mieszkać w Soarze. Zamieszkał więc w jaskini – on i dwie 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opuścił Soar i osiadł w górach ze swoimi dwiema córkami, bał się bowiem mieszkać w Soarze. Zamieszkał wraz z nimi w 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Starsza rzekła do młodszej: - Nasz ojciec jest starcem. W tej okolicy nie ma jednak mężczyzny, który by połączył się z nami według powszechnie przyjętego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Lot z Coaru i osiedlił się na górze, a z nim jego dwie córki, bo bał się osiąść w Coar. Zamieszkał w jaskini, on i jego dwie 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Лот із Сиґору і осівся в горі і його дві дочки з ним. Бо збоявся жити в Сиґорі і поселився в печері, сам і обі його дочки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Lot wyszedł z Coaru oraz zamieszkał w górach, bo obawiał się pozostać w Coarze; a z nim dwie jego córki. Zatem zamieszkał w jaskini, on, oraz dwie 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Lot wyszedł z Coaru i zamieszkał w górzystej okolicy, a z nim jego dwie córki, gdyż bał się mieszkać w Coarze. Zamieszkał więc w jaskini, on i jego dwie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Vg dodają: z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2024-06-02T23:32:57Z</dcterms:modified>
</cp:coreProperties>
</file>