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1"/>
        <w:gridCol w:w="6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Lota i powiedzieli do niego: Gdzie są ci mężczyźni, którzy przyszli do ciebie tej nocy? Wyprowadź ich do nas, bo chcemy ich poznać.*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(...) poznać, </w:t>
      </w:r>
      <w:r>
        <w:rPr>
          <w:rtl/>
        </w:rPr>
        <w:t>אֹתָם וְנֵדְעָה</w:t>
      </w:r>
      <w:r>
        <w:rPr>
          <w:rtl w:val="0"/>
        </w:rPr>
        <w:t xml:space="preserve"> : euf. chcemy z nimi współżyć, co do córek, zob. &lt;x&gt;10 19:8&lt;/x&gt;L.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4:1&lt;/x&gt;; &lt;x&gt;10 19:8&lt;/x&gt;; &lt;x&gt;70 19:22&lt;/x&gt;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2024-06-03T08:10:02Z</dcterms:modified>
</cp:coreProperties>
</file>