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odpowiedzieli: Idź precz! Powiedzieli też: Przyszedł taki jeden, by się tu zatrzymać, a teraz koniecznie chce sądzić! Potraktujemy cię gorzej niż ich! I natarli gwałtownie na tego mężczyznę, na Lota, i podeszli, by wyłamać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stąd!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zawołali. — Patrzcie go! Ledwie przybył, a już chciałby nas sądzić! Postąpimy z tobą gorzej niż z nimi! Potem natarli na Lota gwałtownie i ruszyli, aby wyważyć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Odsuń się! I dodali: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tu jako przybysz, a nas chce sądzić? Z tobą postąpimy gorzej niż z nimi. I napierali gwałtownie na tego mężczyznę, na Lota, i przybliżyli się, aby wyważyć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Pójdźże tam; i mówili: Ten sam przyszedł, aby tu gościem był, a miałby nas sądzić? przetoż gorzej uczynimy tobie, niż onym i czynili gwałt wielki mężowi onemu Lotowi, i przystąpili, aby drzwi wyłamali.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Pódźże tam. I zasię rzekli: Przyszedłeś tu jako przychodzień, czy li abyś sądził? Ciebie tedy samego barziej niźli je dręczyć będziemy. I czynili gwałt Lotowi barzo ciężko, i już blizu było, że drzwi wyłomili.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krzyknęli: Odejdź precz! I mówili: Sam jest tu przybyszem i śmie nami rządzić! Jeszcze gorzej z tobą możemy postąpić niż z nimi! I rzucili się gwałtownie na tego męża, na Lota, inni zaś przybliżyli się, aby wyważyć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odparli: Idź precz! I mówili: Jeden jedyny przyszedł tu jako przybysz, a teraz chce być sędzią. Postąpimy z tobą gorzej niż z nimi. Potem bardzo napierali na tego męża, na Lota, i podeszli, aby wyłamać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Wynoś się! I dodali: Sam przyszedł jako cudzoziemiec, a będzie tu rozsądzał. Teraz tobie wyrządzimy większe zło niż im. Mocno napierali na Lota, i zbliżyli się do drzwi, aby je wyłamać.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„Odsuń się!”. I mówili: „Przyszedł tu jako cudzoziemiec i chce nami rządzić. Z tobą możemy postąpić jeszcze gorzej niż z nimi”. Gwałtownie odepchnęli Lota i rzucili się do drzwi, aby je wyważyć.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rzekli: - Odsuń się! I dodali: - Ten oto przyszedł szukając gościny, a teraz bierze się do osądzania! Możemy postąpić z tobą jeszcze gorzej aniżeli z tymi! I poczęli gwałtownie napierać na niego (na Lota), tak że wnet wyważyliby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Zawołali: Odsuń się! i powiedzieli: Ten jest przybyszem i będzie wydawał prawa? Teraz potraktujemy cię gorzej niż ich! Napierali bardzo na tego człowieka, Lota, i zbliżyli się, żeby wyłamać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ж: Відійди звідси. Сам ти прийшов тут жити, і не суд судити. Отже тепер тебі більше зла вчинемо ніж їм. І дуже вживали силу проти мужа Лота, і наблизились, щоб розбити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rzekli: Idź precz! Powiedzieli też: Ten jeden tu przybył, aby być gościem, a wciąż chce sądzić. Zatem teraz postąpimy z tobą gorzej niż z nimi. I naparli na męża, na Lota, oraz podeszli, aby wyłamać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”Odejdź!” I dodali: ”Sam jeden przyszedł tu przebywać jako przybysz, a chciałby występować w roli sędziego. Oto postąpimy z tobą gorzej niż z nimi”. I zaczęli bardzo napierać na owego męża, na Lota, i zbliżali się, by wyłamać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2024-06-03T08:16:12Z</dcterms:modified>
</cp:coreProperties>
</file>