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8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rzeki ― drugiej Gichon, ta ― opływająca całą ― ziemię Etiopską.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drugiej rzeki: Gichon. Ona otacza całą ziemię Kusz.*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Kusz, ּ</w:t>
      </w:r>
      <w:r>
        <w:rPr>
          <w:rtl/>
        </w:rPr>
        <w:t>כּוׁש</w:t>
      </w:r>
      <w:r>
        <w:rPr>
          <w:rtl w:val="0"/>
        </w:rPr>
        <w:t xml:space="preserve"> : być może w tym przypadku odnosi się nie do rejonów Etiopii, lecz do obszaru dynastii Kasytów w Babilonii, zob. &lt;x&gt;10 10:8&lt;/x&gt; (&lt;x&gt;10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2024-04-29T04:41:32Z</dcterms:modified>
</cp:coreProperties>
</file>