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9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Adam imiona wszelkiemu ― bydłu i wszelkim ― skrzydlatym ― nieba i wszystkim ― dzikim zwierzętom ― pola, zaś Adamowi nie znalazła się pomoc podobna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człowiek nazwy wszelkiemu bydłu i ptactwu* niebios, i wszelkim zwierzętom pól, lecz dla Adama** nie znalazła się pomoc, (ktoś, kto by stanął) jakby naprzeciw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nadał nazwy wszelkiemu bydłu i ptactwu, i wszystkim zwierzętom pól, ale nie znalazł pomocy, która odpowiadałaby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nadał nazwy wszelkiemu bydłu i ptactwu niebieskiemu, i wszelkim zwierzętom polnym. Dla Adama jednak nie znalazła się pomoc odpowiednia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dał Adam imiona wszystkiemu bydłu, i ptactwu niebieskiemu, i wszelkiemu zwierzowi polnemu. Lecz Adamowi nie była znaleziona pomoc, która by przy nim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Adam imionmi ich wszytkie zwierzęta i wszytko ptastwo powietrzne, i wszytkie bestie ziemne: lecz Adamowi nie najdował się pomocnik podobny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mężczyzna dał nazwy wszelkiemu bydłu, ptakom podniebnym i wszelkiemu zwierzęciu dzikiemu, ale nie znalazła się pomoc odpowiednia dla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 tedy człowiek nazwy wszelkiemu bydłu i ptactwu niebios, i wszelkim dzikim zwierzętom. Lecz dla człowieka nie znalazła się pomoc dla niego odpowiednia.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nazwał więc wszelkie bydło, ptactwo podniebne oraz wszystkie zwierzęta polne, ale nie znalazła się pomoc odpowiednia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nadał nazwę wszelkiemu bydłu, wszelkim ptakom powietrznym i dzikim zwierzętom. Nie znalazł jednak pomocy odpowiedniej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 więc człowiek imiona wszystkim zwierzętom domowym, ptactwu nieba i wszystkim dzikim zwierzętom. Jednakże odpowiedniej dla siebie pomocy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Nadał człowiek nazwy wszystkim zwierzętom i ptakom niebieskim, i wszystkim zwierzętom polnym. Ale nie znalazł odpowiedniej pomocy dla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Адам імена всім скотам і всім небесним птахам і всім пільним звірам, Адамові же не знайшлося помічника подібного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człowiek nadał nazwy całemu bydłu, ptactwu nieba i wszelkiemu dzikiemu zwierzowi; ale nie znalazł pomocy dla człowieka, dla niego odpowiedniej.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nadawał więc nazwy wszelkim zwierzętom domowym i latającym stworzeniom niebios, i wszelkiemu dzikiemu zwierzęciu polnemu, ale dla człowieka nie znalazła się żadna pomoc jako jego uzupełnienie.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wszelkiemu ptactwu G S V.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Adam, </w:t>
      </w:r>
      <w:r>
        <w:rPr>
          <w:rtl/>
        </w:rPr>
        <w:t>אָדָם</w:t>
      </w:r>
      <w:r>
        <w:rPr>
          <w:rtl w:val="0"/>
        </w:rPr>
        <w:t xml:space="preserve"> , w tym przyp. po raz pierwszy w Rdz bez det., co może ozn. imię własne. Jednak może to być sprawa wokal., por. BHS. G od &lt;x&gt;10 2:16&lt;/x&gt; tłumaczy </w:t>
      </w:r>
      <w:r>
        <w:rPr>
          <w:rtl/>
        </w:rPr>
        <w:t>אָדָם</w:t>
      </w:r>
      <w:r>
        <w:rPr>
          <w:rtl w:val="0"/>
        </w:rPr>
        <w:t xml:space="preserve"> jako imię własne Αδαμ; zob. &lt;x&gt;10 2:20&lt;/x&gt;L.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pomoc podobna jemu, βοηθὸς ὅμοιος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2024-04-28T23:00:23Z</dcterms:modified>
</cp:coreProperties>
</file>