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0"/>
        <w:gridCol w:w="5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Abrahama: Wypędź tę niewolnicę* i jej syna, bo nie będzie dziedziczył** syn tej niewolnicy z moim synem, z Izaakiem!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Udała się z tym do Abrahama: Wypędź tę niewolnicę wraz z jej synem! — powiedziała. — Syn tej niewolnicy nie będzie dziedziczył z moim synem Izaakiem!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Abrahama: Wyrzuć tę niewolnicę i jej syna, bo syn tej niewolnicy nie będzie dziedziczyć z moim synem Izaakiem.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Abrahama: Wyrzuć tę służebnicę, i syna jej; albowiem nie będzie dziedziczył syn tej służebnicy z synem mym Izaakiem.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Wyrzuć tę niewolnicę i syna jej: nie będzie bowiem dziedzicem syn niewolnice z synem moim, Izaakiem.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Abrahama: Wypędź tę niewolnicę wraz z jej synem, bo syn tej niewolnicy nie będzie współdziedzicem z synem moim, Izaakiem.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Abrahama: Wypędź tę niewolnicę i jej syna, nie będzie bowiem dziedziczył syn tej niewolnicy z moim synem Izaakiem!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do Abrahama: Wypędź tę służącą i jej syna! Nie będzie syn tej służącej dziedziczył razem z moim synem Izaakiem!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więc do Abrahama: „Wypędź tę niewolnicę i jej syna, bo nie będzie dziedziczyć syn tej niewolnicy z moim synem Izaakiem”.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więc do Abrahama: - Wypędź tę niewolnicę i jej syna! Przecież syn niewolnicy nie może współdziedziczyć z Izaakiem, moim synem!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powiedziała: Wygoń tę niewolnicę i jej syna, bo nie będzie dziedziczył syn tej niewolnicy z moim synem, z Jicchakiem!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Авраамові: Викинь цю рабиню і її сина; бо не унаслідить син цієї рабині з моїм сином Ісааком.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powiedziała do Abrahama: Wypędź tę służebnicę i jej syna, bo syn tej służebnicy nie będzie dziedziczył z moim synem, z Ic'hakiem.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Przemówiła więc do Abrahama: ”Wypędź tę niewolnicę i jej syna, bo syn tej niewolnicy nie będzie dziedzicem razem z moim synem, z Izaakiem!”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niewolnicę, </w:t>
      </w:r>
      <w:r>
        <w:rPr>
          <w:rtl/>
        </w:rPr>
        <w:t>אָמָה</w:t>
      </w:r>
      <w:r>
        <w:rPr>
          <w:rtl w:val="0"/>
        </w:rPr>
        <w:t xml:space="preserve"> , lub: służącą, kontekst domaga się jednak bardziej emocjonalnego wyrazu.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Kodeksu Hammurabiego (170-171), pan miał prawo uznać lub nie uznać dzieci służącej. Uznanie dawało im prawo do dziedziczenia na równi z dziećmi żony, w przypadku nieuznania służąca z dziećmi stawała się wolna, &lt;x&gt;10 21:10&lt;/x&gt;L.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2024-04-28T04:51:49Z</dcterms:modified>
</cp:coreProperties>
</file>