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wydało się bardzo złe* w oczach Abrahama ze względu na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niegodziwe (</w:t>
      </w:r>
      <w:r>
        <w:rPr>
          <w:rtl/>
        </w:rPr>
        <w:t>וַּיֵרַע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2024-04-27T21:06:47Z</dcterms:modified>
</cp:coreProperties>
</file>