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 do Abrahama: Niech nie wydaje ci się złe w twoich oczach to, co dotyczy chłopca i twojej niewolnicy. We wszystkim, co powie ci Sara, posłuchaj jej głosu, gdyż od Izaaka nazywane będzie twoje nasienie.*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9:7&lt;/x&gt;; &lt;x&gt;650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2024-04-28T07:44:51Z</dcterms:modified>
</cp:coreProperties>
</file>