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twojej niewolnicy również uczynię* narodem, gdyż jest on twoim nasieniem.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wielkim.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2024-04-27T16:07:44Z</dcterms:modified>
</cp:coreProperties>
</file>