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gdy Abraham był już stary, urodziła mu syna. Stało się to w oznaczonym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bowiem i urodziła Abrahamowi syna w jego starości w tym czasie, który przepowiedział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poczęła i porodziła Sara Abrahamowi syna w starości jego, na tenże czas, który mu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 w starości swojej, czasu, który jej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stała się brzemienną i urodziła sędziwemu Abrahamowi syna w tym właśnie czasie, jaki Bóg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Sara, i urodziła Abrahamowi syna w starości jego, w tym czasie, jak Bóg mu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urodziła sędziwemu Abrahamowi syna w przepowiedzianym mu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więc poczęła i w tym czasie, który Bóg wyznaczył, urodziła staremu Abrahamowi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porodziła syna Abrahamowi w jego starości, w tym czasie, który wyznaczył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zaszła w ciążę i urodziła Awrahamowi na starość syna, w oznaczonym czasie, o którym mówił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Сарра породила Авраамові сина у старості в часі, так як сказав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poczęła i w oznaczonym czasie, o którym mówił mu Bóg, Sara urodziła Abrahamowi, w jego starości,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stała się brzemienna, po czym Abrahamowi w jego starości urodziła syna w wyznaczonym czasie, o którym Bóg mu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2024-04-28T14:37:58Z</dcterms:modified>
</cp:coreProperties>
</file>