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Sara Abrahamowi syna w jego starości, o tym czasie, który oznaczył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2024-04-28T05:41:29Z</dcterms:modified>
</cp:coreProperties>
</file>