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na pustyni Paran; a jego matka wzięła dla niego żonę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2024-04-28T13:59:41Z</dcterms:modified>
</cp:coreProperties>
</file>