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owce i woły i dał Abimelekowi, i obaj zawarli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2024-04-28T17:11:37Z</dcterms:modified>
</cp:coreProperties>
</file>