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zapytał: Dlaczego wydzieliłeś te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Po co te siedmioro jagniąt, które postawiłeś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rzekł do Abrahama: Na cóż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Abimelech: Na co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Co znaczy tych siedem jagniąt, które oddzieliłeś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Abimelech do Abrahama: Na cóż te siedem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zapytał Abrahama: Co oznacza te siedmioro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go zapytał: „Co znaczy te siedem jagniąt, które wydzieliłeś?”.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go: - Co oznacza tych siedem jagniąt, które wydzieliłeś z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[to za] siedem owiec, które postawiłeś oddzielnie?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Що є цих сім ягниць овечих, яких поставив ти осібно?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powiedział do Abrahama: Na co te siedem jagniąt, które oddzielnie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odezwał się do Abrahama: ”Co tu oznacza tych siedem owieczek, które postawiłeś osobno?”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2024-04-28T05:04:18Z</dcterms:modified>
</cp:coreProperties>
</file>