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4"/>
        <w:gridCol w:w="1437"/>
        <w:gridCol w:w="6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Abimelek do Abrahama: Na co te siedem jagnięcych samiczek, które ustawiłeś osobno?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2024-04-27T23:39:04Z</dcterms:modified>
</cp:coreProperties>
</file>