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zawarli przymierze w BeerSzebie. Następnie powstał Abimelek i Pikol, dowódca jego wojska, i wrócili do ziemi filistyńskiej.*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ziemi filistyńskiej : (1) przykład późniejszej redakcji tekstu. Filistyni, tj. ludy niekananejskie,  zamieszkały  w  tym  rejonie ok. 1180 r. p. Chr., czyli 800 lat po Abrahamie (ok. 2166-1991 r. p. Chr.); (2) może chodzić o jakieś plemiona z Krety lub Cypru zamieszkujące ten obszar w tym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2024-04-28T15:22:37Z</dcterms:modified>
</cp:coreProperties>
</file>