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gdy ten miał osiem dni – tak, jak przykazał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&lt;x&gt;510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2024-04-28T11:42:23Z</dcterms:modified>
</cp:coreProperties>
</file>