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 z 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Sara zobaczyła syna Egipcjanki Hagar, którego ta urodziła Abrahamowi, szydzącego;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ujrzała Sara syna Hagary, Egipczanki, przeszydzającego, którego urodziła Abrahamowi;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Sara syna Agary Egipcjanki grającego z Izaakiem, synem swoim, rzekła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widząc, że syn Egipcjanki Hagar, którego ta urodziła Abrahamowi, naśmiewa się z 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Sara ujrzała, że syn Hagar, Egipcjanki, którego ta urodziła Abrahamowi, szydzi z jej syna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ujrzała, że syn, którego Egipcjanka Hagar urodziła Abrahamowi, stroi sobie 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spostrzegła kiedyś, że syn Egipcjanki Hagar, którego ta urodziła Abrahamowi, wyśmiewa się z 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Sara zobaczyła, jak syn Egipcjanki Hagar, którego ta urodziła Abrahamowi, wyśmiewa jej syna,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zobaczyła, jak naigrywał się syn Egipcjanki Hagar, którego [ta] urodziła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Сарра сина Агари єгиптянки, який народився Авраамові, як він грався з Ісааком її сином,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ujrzała szydzącego syna Micrejki Hagary, którego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dostrzegała, że syn Egipcjanki Hagar, którego ona urodziła Abrahamowi, stroi sobie żarty.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żartuje, </w:t>
      </w:r>
      <w:r>
        <w:rPr>
          <w:rtl/>
        </w:rPr>
        <w:t>מְצַחֵק</w:t>
      </w:r>
      <w:r>
        <w:rPr>
          <w:rtl w:val="0"/>
        </w:rPr>
        <w:t xml:space="preserve"> , lub: wyśmiewa się. Podobne wyrażenie pojawia się w związku z zapowiedzią losu Sodomy (&lt;x&gt;10 19:14&lt;/x&gt;), a potem w zarzucie Potyfara (&lt;x&gt;10 39:14&lt;/x&gt;, 17). G dod.: bawi się z Izaakiem, jej synem, παίζοντα μετὰ Ισαακ τοῦ υἱοῦ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2024-04-28T05:24:35Z</dcterms:modified>
</cp:coreProperties>
</file>