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służących. Razem zebrali się i ruszyli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więc do swoich służących i wstali, i wspólnie udali się do Beer-Szeby. Abraham bowiem mieszkał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Abraham do sług swych, i wstawszy, przyszli pospołu do Beerseba; bo mieszkał Abraham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Abraham do sług swoich, i przyszli pospołu do Bersabei,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do swych sług i wyruszywszy razem z nimi w drogę, poszedł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sług swoich i wstawszy poszli razem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powrócił do swoich sług i wyruszyli razem do Beer-Szeby, gdzie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wspólnie udali się do Beer-Szeby. Tam właśnie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swoich sług; przygotowawszy się, ruszyli teraz razem do Beerszeba. I mieszkał Abraham [nadal]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Awraham do swoich pomocników, wstali i poszli razem do Beer Szewy. I Awraham osiadł w Beer Szewie.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Авраам до своїх рабів, і вставши, пішли разом до криниці клятви. І проживав Авраам при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sług, więc powstali i razem poszli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wstali, i poszli razem do Beer-Szeby; i Abraham dalej mieszkał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2024-04-29T07:40:36Z</dcterms:modified>
</cp:coreProperties>
</file>