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07"/>
        <w:gridCol w:w="3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Chasada i ― Azaua i ― Faldasa i ― Jedlafa i ― Bathuela.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Keseda, i Chazo, i Pildasza, i Jidlafa,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nimi Milka urodziła też Keseda, Chazo, Pildasza, Jidlafa i Betuela,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Keseda, Chazo, Pildasza, Jidlafa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Kaseda, i Kasana, i Feldasa, i Jedlafa, i Batuela.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Kased, i Azaw, Feldas też i Jedlaf,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Chazo, Pildasza, Jidlafa oraz 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Keseda, i Chaso, i Pildasza, i Jidlafa,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Chazo, Pildasza, Jidlafa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Chazo, Pildasza, Jedlafa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Chazę, Pildasza, Jidlafa i Batuela.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Keseda, Chazo, Pildasza, Jidlafa i Betuela.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Хасада і Азава і Фалдаса і Єдлафа і Ватуїла;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Chazoa, Pildosza, Idlafa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Keseda, i Chazę, i Pildasza, i Jidlafa, i Betuela”.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2024-04-29T01:54:34Z</dcterms:modified>
</cp:coreProperties>
</file>